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257D" w14:textId="77777777" w:rsidR="00AD6604" w:rsidRDefault="00AD6604" w:rsidP="00AD6604">
      <w:pPr>
        <w:pStyle w:val="ConsPlusNormal"/>
        <w:ind w:firstLine="540"/>
        <w:jc w:val="both"/>
      </w:pPr>
    </w:p>
    <w:p w14:paraId="42922592" w14:textId="77777777" w:rsidR="00AD6604" w:rsidRDefault="00AD6604" w:rsidP="00AD6604">
      <w:pPr>
        <w:pStyle w:val="ConsPlusNormal"/>
        <w:jc w:val="right"/>
        <w:outlineLvl w:val="0"/>
      </w:pPr>
      <w:bookmarkStart w:id="0" w:name="Par1797"/>
      <w:bookmarkEnd w:id="0"/>
      <w:r>
        <w:t xml:space="preserve">Приложение N </w:t>
      </w:r>
      <w:r w:rsidR="00C57718">
        <w:t>6</w:t>
      </w:r>
    </w:p>
    <w:p w14:paraId="7BB820DC" w14:textId="77777777" w:rsidR="00AD6604" w:rsidRDefault="00AD6604" w:rsidP="00AD6604">
      <w:pPr>
        <w:pStyle w:val="ConsPlusNormal"/>
        <w:jc w:val="right"/>
      </w:pPr>
      <w:r>
        <w:t>к приказу ФАС России</w:t>
      </w:r>
    </w:p>
    <w:p w14:paraId="61D19B6B" w14:textId="77777777" w:rsidR="00AD6604" w:rsidRDefault="00AD6604" w:rsidP="00AD6604">
      <w:pPr>
        <w:pStyle w:val="ConsPlusNormal"/>
        <w:jc w:val="right"/>
      </w:pPr>
      <w:r>
        <w:t>от 18.01.2019 N 38/19</w:t>
      </w:r>
    </w:p>
    <w:p w14:paraId="41444FAF" w14:textId="77777777" w:rsidR="00AD6604" w:rsidRDefault="00AD6604" w:rsidP="001C33B7">
      <w:pPr>
        <w:pStyle w:val="ConsPlusNormal"/>
        <w:jc w:val="right"/>
      </w:pPr>
      <w:r>
        <w:t xml:space="preserve">Форма </w:t>
      </w:r>
      <w:r w:rsidR="001C33B7">
        <w:t>3</w:t>
      </w:r>
    </w:p>
    <w:p w14:paraId="74B1B10E" w14:textId="77777777" w:rsidR="001C33B7" w:rsidRDefault="001C33B7" w:rsidP="001C33B7">
      <w:pPr>
        <w:pStyle w:val="ConsPlusNonformat"/>
        <w:jc w:val="center"/>
      </w:pPr>
      <w:r>
        <w:t>Информация</w:t>
      </w:r>
    </w:p>
    <w:p w14:paraId="5FE26709" w14:textId="77777777" w:rsidR="001C33B7" w:rsidRDefault="001C33B7" w:rsidP="001C33B7">
      <w:pPr>
        <w:pStyle w:val="ConsPlusNonformat"/>
        <w:jc w:val="center"/>
      </w:pPr>
      <w:r>
        <w:t>о регистрации и ходе реализации заявок о подключении</w:t>
      </w:r>
    </w:p>
    <w:p w14:paraId="0B97B557" w14:textId="77777777" w:rsidR="001C33B7" w:rsidRDefault="001C33B7" w:rsidP="001C33B7">
      <w:pPr>
        <w:pStyle w:val="ConsPlusNonformat"/>
        <w:jc w:val="center"/>
      </w:pPr>
      <w:r>
        <w:t>(технологическом присоединении) к газораспределительным сетям</w:t>
      </w:r>
    </w:p>
    <w:p w14:paraId="561481C0" w14:textId="77777777" w:rsidR="009B6D03" w:rsidRPr="00AD6604" w:rsidRDefault="00AD6604" w:rsidP="00AD6604">
      <w:pPr>
        <w:pStyle w:val="ConsPlusNonformat"/>
        <w:jc w:val="center"/>
        <w:rPr>
          <w:b/>
          <w:u w:val="single"/>
        </w:rPr>
      </w:pPr>
      <w:r w:rsidRPr="00AD6604">
        <w:rPr>
          <w:b/>
          <w:u w:val="single"/>
        </w:rPr>
        <w:t>АО «</w:t>
      </w:r>
      <w:r w:rsidR="00384EA6" w:rsidRPr="00AD6604">
        <w:rPr>
          <w:b/>
          <w:u w:val="single"/>
        </w:rPr>
        <w:t>Предприятие</w:t>
      </w:r>
      <w:r w:rsidRPr="00AD6604">
        <w:rPr>
          <w:b/>
          <w:u w:val="single"/>
        </w:rPr>
        <w:t xml:space="preserve"> «Усть-Лабинскрайгаз»</w:t>
      </w:r>
    </w:p>
    <w:p w14:paraId="6BC296F6" w14:textId="77777777" w:rsidR="009B6D03" w:rsidRDefault="009B6D03" w:rsidP="00AD6604">
      <w:pPr>
        <w:pStyle w:val="ConsPlusNonformat"/>
        <w:jc w:val="center"/>
      </w:pPr>
      <w:r>
        <w:t>(наименование субъекта естественной монополии)</w:t>
      </w:r>
    </w:p>
    <w:p w14:paraId="23265102" w14:textId="337CBFDB" w:rsidR="009B6D03" w:rsidRDefault="00F15430" w:rsidP="00AD6604">
      <w:pPr>
        <w:pStyle w:val="ConsPlusNonformat"/>
        <w:jc w:val="center"/>
      </w:pPr>
      <w:r>
        <w:t>за</w:t>
      </w:r>
      <w:r w:rsidR="0008334A" w:rsidRPr="007E006C">
        <w:t xml:space="preserve"> </w:t>
      </w:r>
      <w:r w:rsidR="006023A9">
        <w:t>сентябрь</w:t>
      </w:r>
      <w:r w:rsidR="00295ED5">
        <w:t xml:space="preserve"> </w:t>
      </w:r>
      <w:r>
        <w:t>20</w:t>
      </w:r>
      <w:r w:rsidR="00287A58">
        <w:t>20г.</w:t>
      </w:r>
    </w:p>
    <w:p w14:paraId="0FFE7419" w14:textId="77777777" w:rsidR="00F15430" w:rsidRDefault="00F15430" w:rsidP="00AD6604">
      <w:pPr>
        <w:pStyle w:val="ConsPlusNonformat"/>
        <w:jc w:val="center"/>
      </w:pPr>
    </w:p>
    <w:tbl>
      <w:tblPr>
        <w:tblW w:w="158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133"/>
        <w:gridCol w:w="1062"/>
        <w:gridCol w:w="1671"/>
        <w:gridCol w:w="744"/>
        <w:gridCol w:w="851"/>
        <w:gridCol w:w="851"/>
        <w:gridCol w:w="598"/>
        <w:gridCol w:w="1323"/>
        <w:gridCol w:w="1394"/>
        <w:gridCol w:w="1024"/>
        <w:gridCol w:w="1459"/>
        <w:gridCol w:w="722"/>
        <w:gridCol w:w="800"/>
        <w:gridCol w:w="924"/>
        <w:gridCol w:w="784"/>
      </w:tblGrid>
      <w:tr w:rsidR="001C33B7" w14:paraId="152453AD" w14:textId="77777777" w:rsidTr="007E006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A9A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N</w:t>
            </w:r>
          </w:p>
        </w:tc>
        <w:tc>
          <w:tcPr>
            <w:tcW w:w="3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BCA4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046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поступивших заявок</w:t>
            </w:r>
          </w:p>
        </w:tc>
        <w:tc>
          <w:tcPr>
            <w:tcW w:w="6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8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отклоненных заявок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989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заключенных договоров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08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 выполненных присоединений</w:t>
            </w:r>
          </w:p>
        </w:tc>
      </w:tr>
      <w:tr w:rsidR="002F2CAB" w14:paraId="1633E433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76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CB3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BDF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86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B3C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AF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C9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A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объем,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>/час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5F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количество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CEA" w14:textId="77777777" w:rsidR="001C33B7" w:rsidRDefault="001C33B7" w:rsidP="0018144F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2F2CAB" w14:paraId="6002D2F1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2BED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FA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A8F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7D9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173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766B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DC1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непредставление документов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88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отсутствие технической возможности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936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EBD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04E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62C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D1D7230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0CA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6C08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694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20EE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3264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D756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A9C7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0AB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объектах газотранспортной организации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0B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сетях исполнителя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4C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2F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E34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054C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5E8" w14:textId="77777777" w:rsidR="001C33B7" w:rsidRDefault="001C33B7" w:rsidP="0018144F">
            <w:pPr>
              <w:pStyle w:val="ConsPlusNormal"/>
              <w:jc w:val="center"/>
            </w:pPr>
          </w:p>
        </w:tc>
      </w:tr>
      <w:tr w:rsidR="00C57718" w14:paraId="79998B9B" w14:textId="77777777" w:rsidTr="0048743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4A1" w14:textId="77777777" w:rsidR="001C33B7" w:rsidRPr="001C33B7" w:rsidRDefault="001C33B7" w:rsidP="0018144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4CD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577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7F8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E9D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A37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805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AFE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2163"/>
            <w:bookmarkEnd w:id="1"/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E7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2164"/>
            <w:bookmarkEnd w:id="2"/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23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2165"/>
            <w:bookmarkEnd w:id="3"/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0B42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9673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B1CF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21B" w14:textId="77777777" w:rsidR="001C33B7" w:rsidRDefault="001C33B7" w:rsidP="0018144F">
            <w:pPr>
              <w:pStyle w:val="ConsPlusNormal"/>
              <w:jc w:val="center"/>
            </w:pPr>
            <w:r>
              <w:t>13</w:t>
            </w:r>
          </w:p>
        </w:tc>
      </w:tr>
      <w:tr w:rsidR="00C57718" w14:paraId="3DB2A42E" w14:textId="77777777" w:rsidTr="007D1B7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A3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4" w:name="Par2170"/>
            <w:bookmarkEnd w:id="4"/>
            <w:r w:rsidRPr="001C33B7"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0EE0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 категория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882F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0A1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13E3" w14:textId="34E0522E" w:rsidR="001C33B7" w:rsidRPr="004305C2" w:rsidRDefault="00AC7F61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DC88" w14:textId="289E2CF2" w:rsidR="001C33B7" w:rsidRPr="004305C2" w:rsidRDefault="00AC7F61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AE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738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24FA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1E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B0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06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DF43" w14:textId="4D2F9255" w:rsidR="001C33B7" w:rsidRPr="004305C2" w:rsidRDefault="00AC7F61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EED3" w14:textId="67E95336" w:rsidR="001C33B7" w:rsidRPr="004305C2" w:rsidRDefault="00AC7F61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112,54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1D431" w14:textId="158F8446" w:rsidR="001C33B7" w:rsidRPr="007D1B70" w:rsidRDefault="007D1B70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D1B7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36D7" w14:textId="458D109A" w:rsidR="001C33B7" w:rsidRPr="007D1B70" w:rsidRDefault="007D1B70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D1B70">
              <w:rPr>
                <w:b/>
                <w:sz w:val="20"/>
                <w:szCs w:val="20"/>
              </w:rPr>
              <w:t>33,52</w:t>
            </w:r>
          </w:p>
        </w:tc>
      </w:tr>
      <w:tr w:rsidR="00C57718" w14:paraId="5B65E133" w14:textId="77777777" w:rsidTr="007D1B7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5CE5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B0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B7D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3C55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87E2" w14:textId="30923252" w:rsidR="001C33B7" w:rsidRPr="004305C2" w:rsidRDefault="00AC7F61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BE72" w14:textId="33E7C091" w:rsidR="001C33B7" w:rsidRPr="004305C2" w:rsidRDefault="00AC7F61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F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7A7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62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F25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B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D884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305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02C9" w14:textId="5803CF1C" w:rsidR="001C33B7" w:rsidRPr="004305C2" w:rsidRDefault="00AC7F61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DA1F" w14:textId="649D89C8" w:rsidR="001C33B7" w:rsidRPr="004305C2" w:rsidRDefault="00AC7F61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16,94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BB71" w14:textId="7A62776F" w:rsidR="001C33B7" w:rsidRPr="007D1B70" w:rsidRDefault="007D1B70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D1B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B245" w14:textId="64254D4B" w:rsidR="001C33B7" w:rsidRPr="007D1B70" w:rsidRDefault="007D1B70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7D1B70">
              <w:rPr>
                <w:b/>
                <w:sz w:val="20"/>
                <w:szCs w:val="20"/>
              </w:rPr>
              <w:t>3,73</w:t>
            </w:r>
          </w:p>
        </w:tc>
      </w:tr>
      <w:tr w:rsidR="00C57718" w14:paraId="1802E5E8" w14:textId="77777777" w:rsidTr="007D1B7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3D16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bookmarkStart w:id="5" w:name="Par2200"/>
            <w:bookmarkEnd w:id="5"/>
            <w:r w:rsidRPr="001C33B7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73D8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33E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8F8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плата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BD2" w14:textId="51D162C4" w:rsidR="001C33B7" w:rsidRPr="004305C2" w:rsidRDefault="00AC7F61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4627" w14:textId="1C8EB577" w:rsidR="001C33B7" w:rsidRPr="004305C2" w:rsidRDefault="00AC7F61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2F3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42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204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4C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063C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CDE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27CD" w14:textId="5C47B6EF" w:rsidR="001C33B7" w:rsidRPr="004305C2" w:rsidRDefault="00AC7F61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8AF5" w14:textId="70BBB4EE" w:rsidR="001C33B7" w:rsidRPr="004305C2" w:rsidRDefault="00AC7F61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CEA4" w14:textId="77777777" w:rsidR="001C33B7" w:rsidRPr="004305C2" w:rsidRDefault="004305C2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4A29" w14:textId="688C7434" w:rsidR="001C33B7" w:rsidRPr="004305C2" w:rsidRDefault="004305C2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57718" w14:paraId="59FB843A" w14:textId="77777777" w:rsidTr="007D1B7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50C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6F0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1D42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8A5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</w:t>
            </w:r>
            <w:r w:rsidRPr="001C33B7">
              <w:rPr>
                <w:sz w:val="20"/>
                <w:szCs w:val="20"/>
              </w:rPr>
              <w:lastRenderedPageBreak/>
              <w:t>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B99" w14:textId="39D61949" w:rsidR="001C33B7" w:rsidRPr="004305C2" w:rsidRDefault="00084D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8544" w14:textId="3FB942C1" w:rsidR="001C33B7" w:rsidRPr="004305C2" w:rsidRDefault="00084D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3C8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AB5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CD4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E972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8D49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FF50" w14:textId="6B204E7F" w:rsidR="001C33B7" w:rsidRPr="005C19A7" w:rsidRDefault="005C19A7" w:rsidP="00C57718">
            <w:pPr>
              <w:pStyle w:val="ConsPlusNormal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7914" w14:textId="332B0007" w:rsidR="001C33B7" w:rsidRPr="004305C2" w:rsidRDefault="001C33B7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C604" w14:textId="07D9374B" w:rsidR="001C33B7" w:rsidRPr="004305C2" w:rsidRDefault="001C33B7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4172" w14:textId="250F25A6" w:rsidR="001C33B7" w:rsidRPr="004305C2" w:rsidRDefault="007D1B70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A2E3" w14:textId="7338E3EA" w:rsidR="001C33B7" w:rsidRPr="004305C2" w:rsidRDefault="007D1B70" w:rsidP="007D1B7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42,0</w:t>
            </w:r>
          </w:p>
        </w:tc>
      </w:tr>
      <w:tr w:rsidR="00C57718" w14:paraId="21EC067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93E4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5E1A" w14:textId="77777777" w:rsidR="001C33B7" w:rsidRPr="001C33B7" w:rsidRDefault="001C33B7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833" w14:textId="77777777" w:rsidR="001C33B7" w:rsidRPr="001C33B7" w:rsidRDefault="001C33B7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700" w14:textId="77777777" w:rsidR="001C33B7" w:rsidRPr="001C33B7" w:rsidRDefault="001C33B7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91D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668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387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75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C743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9B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A0B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D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1DB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8488" w14:textId="77777777" w:rsidR="001C33B7" w:rsidRPr="004305C2" w:rsidRDefault="0008334A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5DC6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540" w14:textId="77777777" w:rsidR="001C33B7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0BFE28A4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EDB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AA47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33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551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F7D2" w14:textId="3B9C6FAA" w:rsidR="002F2CAB" w:rsidRPr="00543E5C" w:rsidRDefault="00543E5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137E" w14:textId="7B74AAF0" w:rsidR="002F2CAB" w:rsidRPr="004305C2" w:rsidRDefault="00543E5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D1A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19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C6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9E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FC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4F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1D7B" w14:textId="51A8AC02" w:rsidR="002F2CAB" w:rsidRPr="004305C2" w:rsidRDefault="00543E5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EB27" w14:textId="1D01305A" w:rsidR="002F2CAB" w:rsidRPr="004305C2" w:rsidRDefault="00543E5C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E71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B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5FDCDE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DF2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21F3" w14:textId="77777777" w:rsidR="002F2CAB" w:rsidRPr="001C33B7" w:rsidRDefault="002F2CAB" w:rsidP="0018144F">
            <w:pPr>
              <w:pStyle w:val="ConsPlusNormal"/>
              <w:jc w:val="center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III категория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635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279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DB7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DD9" w14:textId="77777777"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771701D2" w14:textId="77777777"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CD19" w14:textId="77777777" w:rsidR="002F2CAB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14:paraId="4EA22301" w14:textId="77777777" w:rsidR="004305C2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EE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2A3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37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B48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732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B8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7C3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D3C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516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6AF0D6B9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4D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17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A9E5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5BC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стандартизированные ставки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61F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5B8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49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2B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704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22D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E0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66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DB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D0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E04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A0E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D56834" w14:paraId="3B4FA2E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789C" w14:textId="77777777"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C6D2" w14:textId="77777777" w:rsidR="00D56834" w:rsidRPr="001C33B7" w:rsidRDefault="00D56834" w:rsidP="00D56834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170" w14:textId="77777777" w:rsidR="00D56834" w:rsidRPr="001C33B7" w:rsidRDefault="00D56834" w:rsidP="00D56834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максимальный часовой расход газа более 500 м</w:t>
            </w:r>
            <w:r w:rsidRPr="001C33B7">
              <w:rPr>
                <w:sz w:val="20"/>
                <w:szCs w:val="20"/>
                <w:vertAlign w:val="superscript"/>
              </w:rPr>
              <w:t>3</w:t>
            </w:r>
            <w:r w:rsidRPr="001C33B7">
              <w:rPr>
                <w:sz w:val="20"/>
                <w:szCs w:val="20"/>
              </w:rPr>
              <w:t xml:space="preserve"> и давление свыше 0,6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05F1" w14:textId="4CC8D98F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9045" w14:textId="69ACB224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76DD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749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9DAE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4F6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341F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728A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D37A" w14:textId="6CD267DC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3C3" w14:textId="6A269E96" w:rsidR="00D56834" w:rsidRPr="004305C2" w:rsidRDefault="00EB1BB8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4E0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FAEF" w14:textId="77777777" w:rsidR="00D56834" w:rsidRPr="004305C2" w:rsidRDefault="004305C2" w:rsidP="00D56834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4A564331" w14:textId="77777777" w:rsidTr="00487434">
        <w:trPr>
          <w:trHeight w:val="6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58C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10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47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C39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проведение лесоустроительных работ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9E1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80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68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1C4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152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3F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E82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EB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387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02B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56B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66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33F2DB28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86FD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9018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D00B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26B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65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EC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6D1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F9EC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ADEB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12B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055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1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7C5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16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6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4402C4DA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2F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12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8AC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9855" w14:textId="77777777" w:rsidR="002F2CAB" w:rsidRPr="001C33B7" w:rsidRDefault="002F2CAB" w:rsidP="0018144F">
            <w:pPr>
              <w:pStyle w:val="ConsPlusNormal"/>
              <w:jc w:val="both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переход через водные преграды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DCE2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821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0A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B85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1BA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DAAA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6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4F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DE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A5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7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4E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0EB7AD22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09A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13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2E1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40E6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8541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650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43E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9C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3B5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AE6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6C54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BF76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FE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492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68D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C97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F2CAB" w14:paraId="556884E2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BA55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14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259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31F2" w14:textId="77777777" w:rsidR="002F2CAB" w:rsidRPr="001C33B7" w:rsidRDefault="002F2CAB" w:rsidP="0018144F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FDEF" w14:textId="77777777" w:rsidR="002F2CAB" w:rsidRPr="004305C2" w:rsidRDefault="004305C2" w:rsidP="00C57718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9EC1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1F5E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1709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B5D2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154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6E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D9D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91F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9957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7AD8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7AF3" w14:textId="77777777" w:rsidR="002F2CAB" w:rsidRPr="004305C2" w:rsidRDefault="004305C2" w:rsidP="0018144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C10C67" w14:paraId="49EB8791" w14:textId="77777777" w:rsidTr="00487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AC51" w14:textId="77777777" w:rsidR="00C10C67" w:rsidRPr="001C33B7" w:rsidRDefault="00C10C67" w:rsidP="00C10C6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15</w:t>
            </w:r>
          </w:p>
        </w:tc>
        <w:tc>
          <w:tcPr>
            <w:tcW w:w="3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D94" w14:textId="77777777" w:rsidR="00C10C67" w:rsidRPr="001C33B7" w:rsidRDefault="00C10C67" w:rsidP="00C10C67">
            <w:pPr>
              <w:pStyle w:val="ConsPlusNormal"/>
              <w:rPr>
                <w:sz w:val="20"/>
                <w:szCs w:val="20"/>
              </w:rPr>
            </w:pPr>
            <w:r w:rsidRPr="001C33B7">
              <w:rPr>
                <w:sz w:val="20"/>
                <w:szCs w:val="20"/>
              </w:rPr>
              <w:t>Итого: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8B8C" w14:textId="4F4A5514" w:rsidR="00C10C67" w:rsidRPr="004305C2" w:rsidRDefault="00AC7F61" w:rsidP="00AC7F61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053" w14:textId="11A36BD3" w:rsidR="00C10C67" w:rsidRPr="004305C2" w:rsidRDefault="00AC7F61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DA4C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DA6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38E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7CA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BFA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FBC" w14:textId="77777777" w:rsidR="00C10C67" w:rsidRPr="004305C2" w:rsidRDefault="00C10C67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50C9" w14:textId="08175730" w:rsidR="00C10C67" w:rsidRPr="004305C2" w:rsidRDefault="00C23249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36A5" w14:textId="3810A846" w:rsidR="00C10C67" w:rsidRPr="004305C2" w:rsidRDefault="00C23249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2B9" w14:textId="043A6CB0" w:rsidR="00C10C67" w:rsidRPr="004305C2" w:rsidRDefault="00543E5C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D1B7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688C" w14:textId="71CFE23B" w:rsidR="00C10C67" w:rsidRPr="004305C2" w:rsidRDefault="007D1B70" w:rsidP="00C10C6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79,25</w:t>
            </w:r>
          </w:p>
        </w:tc>
      </w:tr>
    </w:tbl>
    <w:p w14:paraId="6BBCB52B" w14:textId="77777777" w:rsidR="00C6385F" w:rsidRDefault="00C6385F" w:rsidP="002F2CAB">
      <w:pPr>
        <w:pStyle w:val="ConsPlusNormal"/>
        <w:ind w:firstLine="540"/>
        <w:jc w:val="both"/>
      </w:pPr>
    </w:p>
    <w:sectPr w:rsidR="00C6385F" w:rsidSect="00AD6604">
      <w:headerReference w:type="default" r:id="rId7"/>
      <w:foot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66A5F" w14:textId="77777777" w:rsidR="003C01EC" w:rsidRPr="00C57718" w:rsidRDefault="003C01EC" w:rsidP="00C57718">
      <w:pPr>
        <w:spacing w:after="0" w:line="240" w:lineRule="auto"/>
      </w:pPr>
      <w:r>
        <w:separator/>
      </w:r>
    </w:p>
  </w:endnote>
  <w:endnote w:type="continuationSeparator" w:id="0">
    <w:p w14:paraId="50BB78EB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9E713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1322A7B6" w14:textId="77777777" w:rsidR="00F32395" w:rsidRDefault="00F3239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F1740" w14:textId="77777777" w:rsidR="003C01EC" w:rsidRPr="00C57718" w:rsidRDefault="003C01EC" w:rsidP="00C57718">
      <w:pPr>
        <w:spacing w:after="0" w:line="240" w:lineRule="auto"/>
      </w:pPr>
      <w:r>
        <w:separator/>
      </w:r>
    </w:p>
  </w:footnote>
  <w:footnote w:type="continuationSeparator" w:id="0">
    <w:p w14:paraId="3070E3A6" w14:textId="77777777" w:rsidR="003C01EC" w:rsidRPr="00C57718" w:rsidRDefault="003C01EC" w:rsidP="00C5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1DA2F" w14:textId="77777777" w:rsidR="00F32395" w:rsidRDefault="00F3239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03"/>
    <w:rsid w:val="00026B75"/>
    <w:rsid w:val="0008334A"/>
    <w:rsid w:val="00084D4A"/>
    <w:rsid w:val="000D0A71"/>
    <w:rsid w:val="000D1BBC"/>
    <w:rsid w:val="000F24B1"/>
    <w:rsid w:val="001447C9"/>
    <w:rsid w:val="001643FA"/>
    <w:rsid w:val="00193F19"/>
    <w:rsid w:val="001B75BC"/>
    <w:rsid w:val="001C33B7"/>
    <w:rsid w:val="00287A58"/>
    <w:rsid w:val="00295ED5"/>
    <w:rsid w:val="002F2CAB"/>
    <w:rsid w:val="00384EA6"/>
    <w:rsid w:val="00393AC5"/>
    <w:rsid w:val="003B7F19"/>
    <w:rsid w:val="003C01EC"/>
    <w:rsid w:val="00402072"/>
    <w:rsid w:val="004305C2"/>
    <w:rsid w:val="00431199"/>
    <w:rsid w:val="00440E0D"/>
    <w:rsid w:val="00487434"/>
    <w:rsid w:val="00543E5C"/>
    <w:rsid w:val="005A10BE"/>
    <w:rsid w:val="005C19A7"/>
    <w:rsid w:val="006023A9"/>
    <w:rsid w:val="00602BC3"/>
    <w:rsid w:val="00656A0C"/>
    <w:rsid w:val="00661A00"/>
    <w:rsid w:val="007B24B0"/>
    <w:rsid w:val="007D1B70"/>
    <w:rsid w:val="007E006C"/>
    <w:rsid w:val="00885B6D"/>
    <w:rsid w:val="00907A57"/>
    <w:rsid w:val="009A5CE5"/>
    <w:rsid w:val="009B6D03"/>
    <w:rsid w:val="00AC7F61"/>
    <w:rsid w:val="00AD385A"/>
    <w:rsid w:val="00AD6604"/>
    <w:rsid w:val="00B677CB"/>
    <w:rsid w:val="00B67938"/>
    <w:rsid w:val="00C10C67"/>
    <w:rsid w:val="00C23249"/>
    <w:rsid w:val="00C57718"/>
    <w:rsid w:val="00C6385F"/>
    <w:rsid w:val="00C71E13"/>
    <w:rsid w:val="00C970A1"/>
    <w:rsid w:val="00CF0A63"/>
    <w:rsid w:val="00D56834"/>
    <w:rsid w:val="00DA1099"/>
    <w:rsid w:val="00E001B8"/>
    <w:rsid w:val="00E90B35"/>
    <w:rsid w:val="00EB1BB8"/>
    <w:rsid w:val="00F15430"/>
    <w:rsid w:val="00F22207"/>
    <w:rsid w:val="00F32395"/>
    <w:rsid w:val="00F97B26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6CE5"/>
  <w15:docId w15:val="{C693E15C-484C-470F-AFD3-B137699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B6D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71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7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71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B6B1-CF54-4B01-8F75-BB4EE0B5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Chuyko</dc:creator>
  <cp:lastModifiedBy>Nach-PTO</cp:lastModifiedBy>
  <cp:revision>36</cp:revision>
  <cp:lastPrinted>2019-02-08T07:53:00Z</cp:lastPrinted>
  <dcterms:created xsi:type="dcterms:W3CDTF">2019-04-29T05:08:00Z</dcterms:created>
  <dcterms:modified xsi:type="dcterms:W3CDTF">2020-10-05T05:49:00Z</dcterms:modified>
</cp:coreProperties>
</file>